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52030" w14:textId="75B8A5C2" w:rsidR="002E5F65" w:rsidRPr="00814501" w:rsidRDefault="00140AF9" w:rsidP="003B7246">
      <w:pPr>
        <w:jc w:val="center"/>
        <w:rPr>
          <w:rFonts w:eastAsia="宋体" w:hint="eastAsia"/>
          <w:sz w:val="44"/>
          <w:szCs w:val="44"/>
          <w:lang w:eastAsia="zh-CN"/>
        </w:rPr>
      </w:pPr>
      <w:r w:rsidRPr="00814501">
        <w:rPr>
          <w:sz w:val="44"/>
          <w:szCs w:val="44"/>
        </w:rPr>
        <w:t>Invitation Letter</w:t>
      </w:r>
    </w:p>
    <w:p w14:paraId="435EE436" w14:textId="47BBFFB5" w:rsidR="0005070E" w:rsidRDefault="0005070E" w:rsidP="0005070E">
      <w:pPr>
        <w:rPr>
          <w:rFonts w:eastAsia="宋体"/>
          <w:lang w:eastAsia="zh-CN"/>
        </w:rPr>
      </w:pPr>
      <w:bookmarkStart w:id="0" w:name="_Hlk169389357"/>
      <w:r w:rsidRPr="0005070E">
        <w:rPr>
          <w:rFonts w:eastAsia="宋体"/>
          <w:lang w:eastAsia="zh-CN"/>
        </w:rPr>
        <w:t>[Recipient's Name]</w:t>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lang w:eastAsia="zh-CN"/>
        </w:rPr>
        <w:softHyphen/>
      </w:r>
      <w:r w:rsidR="003B7246">
        <w:rPr>
          <w:rFonts w:eastAsia="宋体" w:hint="eastAsia"/>
          <w:lang w:eastAsia="zh-CN"/>
        </w:rPr>
        <w:t>____________________________________________________</w:t>
      </w:r>
    </w:p>
    <w:p w14:paraId="5EB3D905" w14:textId="41F74AFD" w:rsidR="00E27093" w:rsidRDefault="00267C6D" w:rsidP="0005070E">
      <w:pPr>
        <w:rPr>
          <w:rFonts w:eastAsia="宋体" w:hint="eastAsia"/>
          <w:lang w:eastAsia="zh-CN"/>
        </w:rPr>
      </w:pPr>
      <w:r w:rsidRPr="00267C6D">
        <w:rPr>
          <w:rFonts w:eastAsia="宋体"/>
          <w:lang w:eastAsia="zh-CN"/>
        </w:rPr>
        <w:t>[</w:t>
      </w:r>
      <w:r>
        <w:rPr>
          <w:rFonts w:eastAsia="宋体" w:hint="eastAsia"/>
          <w:lang w:eastAsia="zh-CN"/>
        </w:rPr>
        <w:t>Company</w:t>
      </w:r>
      <w:r w:rsidRPr="00267C6D">
        <w:rPr>
          <w:rFonts w:eastAsia="宋体"/>
          <w:lang w:eastAsia="zh-CN"/>
        </w:rPr>
        <w:t>]</w:t>
      </w:r>
      <w:r w:rsidRPr="00267C6D">
        <w:rPr>
          <w:rFonts w:eastAsia="宋体"/>
          <w:lang w:eastAsia="zh-CN"/>
        </w:rPr>
        <w:t xml:space="preserve"> </w:t>
      </w:r>
      <w:r w:rsidRPr="00267C6D">
        <w:rPr>
          <w:rFonts w:eastAsia="宋体"/>
          <w:lang w:eastAsia="zh-CN"/>
        </w:rPr>
        <w:t>______________________________________________</w:t>
      </w:r>
      <w:r>
        <w:rPr>
          <w:rFonts w:eastAsia="宋体" w:hint="eastAsia"/>
          <w:lang w:eastAsia="zh-CN"/>
        </w:rPr>
        <w:t>_______________</w:t>
      </w:r>
    </w:p>
    <w:bookmarkEnd w:id="0"/>
    <w:p w14:paraId="4DC56CE8" w14:textId="476EBA07" w:rsidR="00264193" w:rsidRPr="0005070E" w:rsidRDefault="00264193" w:rsidP="0005070E">
      <w:pPr>
        <w:rPr>
          <w:rFonts w:eastAsia="宋体"/>
          <w:lang w:eastAsia="zh-CN"/>
        </w:rPr>
      </w:pPr>
      <w:r w:rsidRPr="00264193">
        <w:rPr>
          <w:rFonts w:eastAsia="宋体"/>
          <w:lang w:eastAsia="zh-CN"/>
        </w:rPr>
        <w:t>[</w:t>
      </w:r>
      <w:r>
        <w:rPr>
          <w:rFonts w:eastAsia="宋体" w:hint="eastAsia"/>
          <w:lang w:eastAsia="zh-CN"/>
        </w:rPr>
        <w:t>Passport Number</w:t>
      </w:r>
      <w:r w:rsidRPr="00264193">
        <w:rPr>
          <w:rFonts w:eastAsia="宋体"/>
          <w:lang w:eastAsia="zh-CN"/>
        </w:rPr>
        <w:t>]</w:t>
      </w:r>
      <w:r w:rsidR="003B7246" w:rsidRPr="003B7246">
        <w:rPr>
          <w:rFonts w:hint="eastAsia"/>
        </w:rPr>
        <w:t xml:space="preserve"> </w:t>
      </w:r>
      <w:r w:rsidR="003B7246" w:rsidRPr="003B7246">
        <w:rPr>
          <w:rFonts w:eastAsia="宋体"/>
          <w:lang w:eastAsia="zh-CN"/>
        </w:rPr>
        <w:t>____________________________________________________</w:t>
      </w:r>
    </w:p>
    <w:p w14:paraId="1C46B756" w14:textId="7DA86B5A" w:rsidR="0005070E" w:rsidRPr="0005070E" w:rsidRDefault="0005070E" w:rsidP="0005070E">
      <w:pPr>
        <w:rPr>
          <w:rFonts w:eastAsia="宋体" w:hint="eastAsia"/>
          <w:lang w:eastAsia="zh-CN"/>
        </w:rPr>
      </w:pPr>
      <w:r w:rsidRPr="0005070E">
        <w:rPr>
          <w:rFonts w:eastAsia="宋体"/>
          <w:lang w:eastAsia="zh-CN"/>
        </w:rPr>
        <w:t>[</w:t>
      </w:r>
      <w:r w:rsidR="003B7246">
        <w:rPr>
          <w:rFonts w:eastAsia="宋体" w:hint="eastAsia"/>
          <w:lang w:eastAsia="zh-CN"/>
        </w:rPr>
        <w:t>Address</w:t>
      </w:r>
      <w:r w:rsidRPr="0005070E">
        <w:rPr>
          <w:rFonts w:eastAsia="宋体"/>
          <w:lang w:eastAsia="zh-CN"/>
        </w:rPr>
        <w:t>]</w:t>
      </w:r>
      <w:r w:rsidR="003B7246" w:rsidRPr="003B7246">
        <w:t xml:space="preserve"> </w:t>
      </w:r>
      <w:r w:rsidR="003B7246" w:rsidRPr="003B7246">
        <w:rPr>
          <w:rFonts w:eastAsia="宋体"/>
          <w:lang w:eastAsia="zh-CN"/>
        </w:rPr>
        <w:t>________________________________________</w:t>
      </w:r>
      <w:r w:rsidR="00364862">
        <w:rPr>
          <w:rFonts w:eastAsia="宋体" w:hint="eastAsia"/>
          <w:lang w:eastAsia="zh-CN"/>
        </w:rPr>
        <w:t>_______________________</w:t>
      </w:r>
    </w:p>
    <w:p w14:paraId="51FB84E7" w14:textId="3BF14D3A" w:rsidR="0005070E" w:rsidRDefault="0005070E" w:rsidP="0005070E">
      <w:pPr>
        <w:rPr>
          <w:rFonts w:eastAsia="宋体"/>
          <w:lang w:eastAsia="zh-CN"/>
        </w:rPr>
      </w:pPr>
      <w:r w:rsidRPr="0005070E">
        <w:rPr>
          <w:rFonts w:eastAsia="宋体"/>
          <w:lang w:eastAsia="zh-CN"/>
        </w:rPr>
        <w:t>[Email</w:t>
      </w:r>
      <w:r w:rsidR="003B7246" w:rsidRPr="0005070E">
        <w:rPr>
          <w:rFonts w:eastAsia="宋体"/>
          <w:lang w:eastAsia="zh-CN"/>
        </w:rPr>
        <w:t>]</w:t>
      </w:r>
      <w:r w:rsidR="003B7246" w:rsidRPr="003B7246">
        <w:t xml:space="preserve"> </w:t>
      </w:r>
      <w:r w:rsidR="003B7246" w:rsidRPr="003B7246">
        <w:rPr>
          <w:rFonts w:eastAsia="宋体"/>
          <w:lang w:eastAsia="zh-CN"/>
        </w:rPr>
        <w:t>___________________________________________</w:t>
      </w:r>
      <w:r w:rsidRPr="0005070E">
        <w:rPr>
          <w:rFonts w:eastAsia="宋体"/>
          <w:lang w:eastAsia="zh-CN"/>
        </w:rPr>
        <w:t>[Phone]</w:t>
      </w:r>
      <w:r w:rsidR="003B7246" w:rsidRPr="003B7246">
        <w:t xml:space="preserve"> </w:t>
      </w:r>
      <w:r w:rsidR="003B7246" w:rsidRPr="003B7246">
        <w:rPr>
          <w:rFonts w:eastAsia="宋体"/>
          <w:lang w:eastAsia="zh-CN"/>
        </w:rPr>
        <w:t>_____________________________________</w:t>
      </w:r>
    </w:p>
    <w:p w14:paraId="1A03BA37" w14:textId="5E965CF0" w:rsidR="00140AF9" w:rsidRPr="00544503" w:rsidRDefault="00403108" w:rsidP="0005070E">
      <w:pPr>
        <w:rPr>
          <w:rFonts w:eastAsia="宋体"/>
          <w:b/>
          <w:bCs/>
          <w:lang w:eastAsia="zh-CN"/>
        </w:rPr>
      </w:pPr>
      <w:r w:rsidRPr="00544503">
        <w:rPr>
          <w:rFonts w:eastAsia="宋体"/>
          <w:b/>
          <w:bCs/>
          <w:lang w:eastAsia="zh-CN"/>
        </w:rPr>
        <w:t>Subject: Invitation to Attend the ATGE Exhibition 2025</w:t>
      </w:r>
    </w:p>
    <w:p w14:paraId="0341C71E" w14:textId="77777777" w:rsidR="00544503" w:rsidRDefault="00544503" w:rsidP="0005070E">
      <w:pPr>
        <w:rPr>
          <w:rFonts w:eastAsia="宋体"/>
          <w:lang w:eastAsia="zh-CN"/>
        </w:rPr>
      </w:pPr>
    </w:p>
    <w:p w14:paraId="2D6EEE16" w14:textId="5F920458" w:rsidR="007C36BD" w:rsidRPr="008810F3" w:rsidRDefault="007C36BD" w:rsidP="007C36BD">
      <w:pPr>
        <w:rPr>
          <w:rFonts w:eastAsia="宋体" w:hint="eastAsia"/>
          <w:sz w:val="24"/>
          <w:szCs w:val="24"/>
          <w:lang w:eastAsia="zh-CN"/>
        </w:rPr>
      </w:pPr>
      <w:proofErr w:type="gramStart"/>
      <w:r w:rsidRPr="00544503">
        <w:rPr>
          <w:sz w:val="24"/>
          <w:szCs w:val="24"/>
        </w:rPr>
        <w:t>Dear</w:t>
      </w:r>
      <w:r w:rsidR="0065542B" w:rsidRPr="00544503">
        <w:rPr>
          <w:rFonts w:eastAsia="宋体" w:hint="eastAsia"/>
          <w:sz w:val="24"/>
          <w:szCs w:val="24"/>
          <w:lang w:eastAsia="zh-CN"/>
        </w:rPr>
        <w:t xml:space="preserve">  </w:t>
      </w:r>
      <w:r w:rsidR="003B7246" w:rsidRPr="008810F3">
        <w:rPr>
          <w:rFonts w:eastAsia="宋体" w:hint="eastAsia"/>
          <w:sz w:val="24"/>
          <w:szCs w:val="24"/>
          <w:lang w:eastAsia="zh-CN"/>
        </w:rPr>
        <w:t>_</w:t>
      </w:r>
      <w:proofErr w:type="gramEnd"/>
      <w:r w:rsidR="003B7246" w:rsidRPr="008810F3">
        <w:rPr>
          <w:rFonts w:eastAsia="宋体" w:hint="eastAsia"/>
          <w:sz w:val="24"/>
          <w:szCs w:val="24"/>
          <w:lang w:eastAsia="zh-CN"/>
        </w:rPr>
        <w:t>__________________________________________</w:t>
      </w:r>
      <w:r w:rsidR="008810F3">
        <w:rPr>
          <w:rFonts w:eastAsia="宋体" w:hint="eastAsia"/>
          <w:sz w:val="24"/>
          <w:szCs w:val="24"/>
          <w:lang w:eastAsia="zh-CN"/>
        </w:rPr>
        <w:t>,</w:t>
      </w:r>
    </w:p>
    <w:p w14:paraId="74BF60F1" w14:textId="2BA935D5" w:rsidR="007C36BD" w:rsidRPr="001C532F" w:rsidRDefault="007C36BD" w:rsidP="007C36BD">
      <w:pPr>
        <w:rPr>
          <w:rFonts w:eastAsia="宋体" w:hint="eastAsia"/>
          <w:sz w:val="24"/>
          <w:szCs w:val="24"/>
          <w:lang w:eastAsia="zh-CN"/>
        </w:rPr>
      </w:pPr>
      <w:r w:rsidRPr="00544503">
        <w:rPr>
          <w:sz w:val="24"/>
          <w:szCs w:val="24"/>
        </w:rPr>
        <w:t xml:space="preserve">We are pleased to invite </w:t>
      </w:r>
      <w:r w:rsidR="0065542B" w:rsidRPr="00544503">
        <w:rPr>
          <w:rFonts w:eastAsia="宋体" w:hint="eastAsia"/>
          <w:sz w:val="24"/>
          <w:szCs w:val="24"/>
          <w:lang w:eastAsia="zh-CN"/>
        </w:rPr>
        <w:t xml:space="preserve">you </w:t>
      </w:r>
      <w:r w:rsidRPr="00544503">
        <w:rPr>
          <w:sz w:val="24"/>
          <w:szCs w:val="24"/>
        </w:rPr>
        <w:t xml:space="preserve">to attend the </w:t>
      </w:r>
      <w:r w:rsidRPr="00544503">
        <w:rPr>
          <w:b/>
          <w:bCs/>
          <w:sz w:val="24"/>
          <w:szCs w:val="24"/>
        </w:rPr>
        <w:t>Australia Tool &amp; Grinding Expo 2025</w:t>
      </w:r>
      <w:r w:rsidR="00B127F0" w:rsidRPr="00544503">
        <w:rPr>
          <w:rFonts w:eastAsia="宋体" w:hint="eastAsia"/>
          <w:b/>
          <w:bCs/>
          <w:sz w:val="24"/>
          <w:szCs w:val="24"/>
          <w:lang w:eastAsia="zh-CN"/>
        </w:rPr>
        <w:t>(ATGE)</w:t>
      </w:r>
      <w:r w:rsidRPr="00544503">
        <w:rPr>
          <w:sz w:val="24"/>
          <w:szCs w:val="24"/>
        </w:rPr>
        <w:t xml:space="preserve">, organized by </w:t>
      </w:r>
      <w:proofErr w:type="spellStart"/>
      <w:r w:rsidRPr="00544503">
        <w:rPr>
          <w:sz w:val="24"/>
          <w:szCs w:val="24"/>
        </w:rPr>
        <w:t>A</w:t>
      </w:r>
      <w:r w:rsidR="001C532F">
        <w:rPr>
          <w:rFonts w:eastAsia="宋体" w:hint="eastAsia"/>
          <w:sz w:val="24"/>
          <w:szCs w:val="24"/>
          <w:lang w:eastAsia="zh-CN"/>
        </w:rPr>
        <w:t>brasivestocks</w:t>
      </w:r>
      <w:proofErr w:type="spellEnd"/>
      <w:r w:rsidR="001C532F">
        <w:rPr>
          <w:rFonts w:eastAsia="宋体" w:hint="eastAsia"/>
          <w:sz w:val="24"/>
          <w:szCs w:val="24"/>
          <w:lang w:eastAsia="zh-CN"/>
        </w:rPr>
        <w:t xml:space="preserve"> Pty Ltd</w:t>
      </w:r>
      <w:r w:rsidR="008B3FFE">
        <w:rPr>
          <w:rFonts w:eastAsia="宋体" w:hint="eastAsia"/>
          <w:sz w:val="24"/>
          <w:szCs w:val="24"/>
          <w:lang w:eastAsia="zh-CN"/>
        </w:rPr>
        <w:t>.</w:t>
      </w:r>
    </w:p>
    <w:p w14:paraId="5B3DB86D" w14:textId="30A92B53" w:rsidR="00B127F0" w:rsidRPr="00544503" w:rsidRDefault="00E27093" w:rsidP="00B127F0">
      <w:pPr>
        <w:rPr>
          <w:rFonts w:eastAsia="宋体" w:hint="eastAsia"/>
          <w:b/>
          <w:bCs/>
          <w:sz w:val="24"/>
          <w:szCs w:val="24"/>
          <w:lang w:eastAsia="zh-CN"/>
        </w:rPr>
      </w:pPr>
      <w:r w:rsidRPr="00544503">
        <w:rPr>
          <w:rFonts w:eastAsia="宋体" w:hint="eastAsia"/>
          <w:b/>
          <w:bCs/>
          <w:sz w:val="24"/>
          <w:szCs w:val="24"/>
          <w:lang w:eastAsia="zh-CN"/>
        </w:rPr>
        <w:t>ATGE</w:t>
      </w:r>
      <w:r w:rsidR="002336FD" w:rsidRPr="00544503">
        <w:rPr>
          <w:rFonts w:eastAsia="宋体" w:hint="eastAsia"/>
          <w:b/>
          <w:bCs/>
          <w:sz w:val="24"/>
          <w:szCs w:val="24"/>
          <w:lang w:eastAsia="zh-CN"/>
        </w:rPr>
        <w:t xml:space="preserve"> will be held in Brisbane Showgrounds QLD </w:t>
      </w:r>
      <w:r w:rsidRPr="00544503">
        <w:rPr>
          <w:rFonts w:eastAsia="宋体" w:hint="eastAsia"/>
          <w:b/>
          <w:bCs/>
          <w:sz w:val="24"/>
          <w:szCs w:val="24"/>
          <w:lang w:eastAsia="zh-CN"/>
        </w:rPr>
        <w:t>on 2-4 May 2025.</w:t>
      </w:r>
    </w:p>
    <w:p w14:paraId="6DB948E6" w14:textId="6784A784" w:rsidR="00B127F0" w:rsidRPr="00544503" w:rsidRDefault="00B127F0" w:rsidP="00B127F0">
      <w:pPr>
        <w:rPr>
          <w:rFonts w:eastAsia="宋体" w:hint="eastAsia"/>
          <w:sz w:val="24"/>
          <w:szCs w:val="24"/>
          <w:lang w:eastAsia="zh-CN"/>
        </w:rPr>
      </w:pPr>
      <w:r w:rsidRPr="00544503">
        <w:rPr>
          <w:rFonts w:eastAsia="宋体"/>
          <w:b/>
          <w:bCs/>
          <w:sz w:val="24"/>
          <w:szCs w:val="24"/>
          <w:lang w:eastAsia="zh-CN"/>
        </w:rPr>
        <w:t xml:space="preserve">Http://www.atge.com.au </w:t>
      </w:r>
      <w:r w:rsidRPr="00544503">
        <w:rPr>
          <w:rFonts w:eastAsia="宋体"/>
          <w:sz w:val="24"/>
          <w:szCs w:val="24"/>
          <w:lang w:eastAsia="zh-CN"/>
        </w:rPr>
        <w:t xml:space="preserve">         info@atge.com.au         +61 493 026 886</w:t>
      </w:r>
    </w:p>
    <w:p w14:paraId="0A27CFA7" w14:textId="1274A28A" w:rsidR="009D5A19" w:rsidRPr="00544503" w:rsidRDefault="007C36BD" w:rsidP="007C36BD">
      <w:pPr>
        <w:rPr>
          <w:rFonts w:eastAsia="宋体" w:hint="eastAsia"/>
          <w:sz w:val="24"/>
          <w:szCs w:val="24"/>
          <w:lang w:eastAsia="zh-CN"/>
        </w:rPr>
      </w:pPr>
      <w:r w:rsidRPr="00544503">
        <w:rPr>
          <w:sz w:val="24"/>
          <w:szCs w:val="24"/>
        </w:rPr>
        <w:t xml:space="preserve">This prestigious event will gather top manufacturers and experts in tools, abrasives, hardware, and machinery and abrasive material suppliers. The expo will provide an excellent platform for communication and cooperation within </w:t>
      </w:r>
      <w:proofErr w:type="gramStart"/>
      <w:r w:rsidRPr="00544503">
        <w:rPr>
          <w:sz w:val="24"/>
          <w:szCs w:val="24"/>
        </w:rPr>
        <w:t>the industry</w:t>
      </w:r>
      <w:proofErr w:type="gramEnd"/>
      <w:r w:rsidRPr="00544503">
        <w:rPr>
          <w:sz w:val="24"/>
          <w:szCs w:val="24"/>
        </w:rPr>
        <w:t xml:space="preserve">. </w:t>
      </w:r>
    </w:p>
    <w:p w14:paraId="3781F0D8" w14:textId="2774B2FC" w:rsidR="007C36BD" w:rsidRPr="00544503" w:rsidRDefault="007C36BD" w:rsidP="007C36BD">
      <w:pPr>
        <w:rPr>
          <w:rFonts w:eastAsia="宋体"/>
          <w:sz w:val="24"/>
          <w:szCs w:val="24"/>
          <w:lang w:eastAsia="zh-CN"/>
        </w:rPr>
      </w:pPr>
      <w:r w:rsidRPr="00544503">
        <w:rPr>
          <w:sz w:val="24"/>
          <w:szCs w:val="24"/>
        </w:rPr>
        <w:t>Please confirm your attendance at your earliest convenience and present this invitation letter upon arrival at the event to ensure the best service and support.</w:t>
      </w:r>
    </w:p>
    <w:p w14:paraId="41F1E88E" w14:textId="32BBA7FB" w:rsidR="007C36BD" w:rsidRPr="00544503" w:rsidRDefault="007C36BD" w:rsidP="007C36BD">
      <w:pPr>
        <w:rPr>
          <w:rFonts w:eastAsia="宋体"/>
          <w:sz w:val="24"/>
          <w:szCs w:val="24"/>
          <w:lang w:eastAsia="zh-CN"/>
        </w:rPr>
      </w:pPr>
      <w:r w:rsidRPr="00544503">
        <w:rPr>
          <w:sz w:val="24"/>
          <w:szCs w:val="24"/>
        </w:rPr>
        <w:t xml:space="preserve">We look forward to welcoming you and wish you a fruitful experience at </w:t>
      </w:r>
      <w:r w:rsidR="007B5347" w:rsidRPr="00544503">
        <w:rPr>
          <w:rFonts w:eastAsia="宋体" w:hint="eastAsia"/>
          <w:sz w:val="24"/>
          <w:szCs w:val="24"/>
          <w:lang w:eastAsia="zh-CN"/>
        </w:rPr>
        <w:t>ATGE</w:t>
      </w:r>
      <w:r w:rsidRPr="00544503">
        <w:rPr>
          <w:sz w:val="24"/>
          <w:szCs w:val="24"/>
        </w:rPr>
        <w:t>.</w:t>
      </w:r>
    </w:p>
    <w:p w14:paraId="7F106739" w14:textId="3E364F21" w:rsidR="007C36BD" w:rsidRPr="00544503" w:rsidRDefault="007C36BD" w:rsidP="007C36BD">
      <w:pPr>
        <w:rPr>
          <w:rFonts w:eastAsia="宋体"/>
          <w:sz w:val="24"/>
          <w:szCs w:val="24"/>
          <w:lang w:eastAsia="zh-CN"/>
        </w:rPr>
      </w:pPr>
      <w:r w:rsidRPr="00544503">
        <w:rPr>
          <w:sz w:val="24"/>
          <w:szCs w:val="24"/>
        </w:rPr>
        <w:t>Yours sincerely,</w:t>
      </w:r>
    </w:p>
    <w:p w14:paraId="583F0321" w14:textId="77777777" w:rsidR="008810F3" w:rsidRDefault="009D5A19" w:rsidP="007C36BD">
      <w:pPr>
        <w:rPr>
          <w:rFonts w:eastAsia="宋体"/>
          <w:lang w:eastAsia="zh-CN"/>
        </w:rPr>
      </w:pPr>
      <w:r w:rsidRPr="00544503">
        <w:rPr>
          <w:rFonts w:eastAsia="宋体" w:hint="eastAsia"/>
          <w:b/>
          <w:bCs/>
          <w:sz w:val="24"/>
          <w:szCs w:val="24"/>
          <w:lang w:eastAsia="zh-CN"/>
        </w:rPr>
        <w:t>Dever Yang</w:t>
      </w:r>
      <w:r w:rsidR="008810F3" w:rsidRPr="008810F3">
        <w:t xml:space="preserve"> </w:t>
      </w:r>
    </w:p>
    <w:p w14:paraId="3A2BB781" w14:textId="57DF086F" w:rsidR="009D5A19" w:rsidRPr="001C532F" w:rsidRDefault="008810F3" w:rsidP="007C36BD">
      <w:pPr>
        <w:rPr>
          <w:rFonts w:eastAsia="宋体" w:hint="eastAsia"/>
          <w:i/>
          <w:iCs/>
          <w:sz w:val="32"/>
          <w:szCs w:val="32"/>
          <w:lang w:eastAsia="zh-CN"/>
        </w:rPr>
      </w:pPr>
      <w:r w:rsidRPr="001C532F">
        <w:rPr>
          <w:rFonts w:eastAsia="宋体"/>
          <w:i/>
          <w:iCs/>
          <w:sz w:val="18"/>
          <w:szCs w:val="18"/>
          <w:highlight w:val="lightGray"/>
          <w:lang w:eastAsia="zh-CN"/>
        </w:rPr>
        <w:t xml:space="preserve">Handwritten </w:t>
      </w:r>
      <w:proofErr w:type="gramStart"/>
      <w:r w:rsidRPr="001C532F">
        <w:rPr>
          <w:rFonts w:eastAsia="宋体"/>
          <w:i/>
          <w:iCs/>
          <w:sz w:val="18"/>
          <w:szCs w:val="18"/>
          <w:highlight w:val="lightGray"/>
          <w:lang w:eastAsia="zh-CN"/>
        </w:rPr>
        <w:t>Signature</w:t>
      </w:r>
      <w:r w:rsidRPr="001C532F">
        <w:rPr>
          <w:rFonts w:eastAsia="宋体" w:hint="eastAsia"/>
          <w:i/>
          <w:iCs/>
          <w:sz w:val="32"/>
          <w:szCs w:val="32"/>
          <w:highlight w:val="lightGray"/>
          <w:lang w:eastAsia="zh-CN"/>
        </w:rPr>
        <w:t>:_</w:t>
      </w:r>
      <w:proofErr w:type="gramEnd"/>
      <w:r w:rsidRPr="001C532F">
        <w:rPr>
          <w:rFonts w:eastAsia="宋体" w:hint="eastAsia"/>
          <w:i/>
          <w:iCs/>
          <w:sz w:val="32"/>
          <w:szCs w:val="32"/>
          <w:highlight w:val="lightGray"/>
          <w:lang w:eastAsia="zh-CN"/>
        </w:rPr>
        <w:t>__________________________</w:t>
      </w:r>
    </w:p>
    <w:p w14:paraId="41ABFB3E" w14:textId="2EC4FF47" w:rsidR="0005070E" w:rsidRPr="00544503" w:rsidRDefault="007B5347" w:rsidP="0005070E">
      <w:pPr>
        <w:rPr>
          <w:rFonts w:eastAsia="宋体"/>
          <w:b/>
          <w:bCs/>
          <w:sz w:val="24"/>
          <w:szCs w:val="24"/>
          <w:lang w:eastAsia="zh-CN"/>
        </w:rPr>
      </w:pPr>
      <w:r w:rsidRPr="00544503">
        <w:rPr>
          <w:rFonts w:eastAsia="宋体" w:hint="eastAsia"/>
          <w:sz w:val="24"/>
          <w:szCs w:val="24"/>
          <w:lang w:eastAsia="zh-CN"/>
        </w:rPr>
        <w:t>CEO</w:t>
      </w:r>
      <w:r w:rsidR="008810F3">
        <w:rPr>
          <w:rFonts w:eastAsia="宋体" w:hint="eastAsia"/>
          <w:sz w:val="24"/>
          <w:szCs w:val="24"/>
          <w:lang w:eastAsia="zh-CN"/>
        </w:rPr>
        <w:t>/</w:t>
      </w:r>
      <w:r w:rsidR="007C36BD" w:rsidRPr="00544503">
        <w:rPr>
          <w:b/>
          <w:bCs/>
          <w:sz w:val="24"/>
          <w:szCs w:val="24"/>
        </w:rPr>
        <w:t>ABRASIVESTOCKS PTY LTD</w:t>
      </w:r>
      <w:r w:rsidR="009D5A19" w:rsidRPr="00544503">
        <w:rPr>
          <w:rFonts w:eastAsia="宋体" w:hint="eastAsia"/>
          <w:b/>
          <w:bCs/>
          <w:sz w:val="24"/>
          <w:szCs w:val="24"/>
          <w:lang w:eastAsia="zh-CN"/>
        </w:rPr>
        <w:t xml:space="preserve"> </w:t>
      </w:r>
      <w:r w:rsidRPr="00544503">
        <w:rPr>
          <w:rFonts w:eastAsia="宋体" w:hint="eastAsia"/>
          <w:b/>
          <w:bCs/>
          <w:sz w:val="24"/>
          <w:szCs w:val="24"/>
          <w:lang w:eastAsia="zh-CN"/>
        </w:rPr>
        <w:t xml:space="preserve"> </w:t>
      </w:r>
    </w:p>
    <w:sectPr w:rsidR="0005070E" w:rsidRPr="00544503" w:rsidSect="000346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DD9D6" w14:textId="77777777" w:rsidR="000A2270" w:rsidRDefault="000A2270" w:rsidP="000A2270">
      <w:pPr>
        <w:spacing w:after="0" w:line="240" w:lineRule="auto"/>
      </w:pPr>
      <w:r>
        <w:separator/>
      </w:r>
    </w:p>
  </w:endnote>
  <w:endnote w:type="continuationSeparator" w:id="0">
    <w:p w14:paraId="3E8CAE91" w14:textId="77777777" w:rsidR="000A2270" w:rsidRDefault="000A2270" w:rsidP="000A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95D41" w14:textId="77777777" w:rsidR="000A2270" w:rsidRDefault="000A2270" w:rsidP="000A2270">
      <w:pPr>
        <w:spacing w:after="0" w:line="240" w:lineRule="auto"/>
      </w:pPr>
      <w:r>
        <w:separator/>
      </w:r>
    </w:p>
  </w:footnote>
  <w:footnote w:type="continuationSeparator" w:id="0">
    <w:p w14:paraId="2ED05F07" w14:textId="77777777" w:rsidR="000A2270" w:rsidRDefault="000A2270" w:rsidP="000A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FE2C8" w14:textId="51C737E1" w:rsidR="000A2270" w:rsidRDefault="00352AFE">
    <w:pPr>
      <w:pStyle w:val="Header"/>
    </w:pPr>
    <w:r>
      <w:rPr>
        <w:noProof/>
      </w:rPr>
      <w:drawing>
        <wp:inline distT="0" distB="0" distL="0" distR="0" wp14:anchorId="023FFE2E" wp14:editId="6D782024">
          <wp:extent cx="1428750" cy="1054100"/>
          <wp:effectExtent l="0" t="0" r="0" b="0"/>
          <wp:docPr id="273441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43891921">
    <w:abstractNumId w:val="8"/>
  </w:num>
  <w:num w:numId="2" w16cid:durableId="1955020824">
    <w:abstractNumId w:val="6"/>
  </w:num>
  <w:num w:numId="3" w16cid:durableId="884024707">
    <w:abstractNumId w:val="5"/>
  </w:num>
  <w:num w:numId="4" w16cid:durableId="1797871223">
    <w:abstractNumId w:val="4"/>
  </w:num>
  <w:num w:numId="5" w16cid:durableId="367068886">
    <w:abstractNumId w:val="7"/>
  </w:num>
  <w:num w:numId="6" w16cid:durableId="1463620360">
    <w:abstractNumId w:val="3"/>
  </w:num>
  <w:num w:numId="7" w16cid:durableId="1892498520">
    <w:abstractNumId w:val="2"/>
  </w:num>
  <w:num w:numId="8" w16cid:durableId="1302659401">
    <w:abstractNumId w:val="1"/>
  </w:num>
  <w:num w:numId="9" w16cid:durableId="22861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70E"/>
    <w:rsid w:val="0006063C"/>
    <w:rsid w:val="000A2270"/>
    <w:rsid w:val="000F7BC8"/>
    <w:rsid w:val="00140AF9"/>
    <w:rsid w:val="0015074B"/>
    <w:rsid w:val="001C532F"/>
    <w:rsid w:val="001D79CB"/>
    <w:rsid w:val="00226679"/>
    <w:rsid w:val="002336FD"/>
    <w:rsid w:val="00264193"/>
    <w:rsid w:val="00267C6D"/>
    <w:rsid w:val="00271196"/>
    <w:rsid w:val="0029639D"/>
    <w:rsid w:val="002D0CE3"/>
    <w:rsid w:val="002E5F65"/>
    <w:rsid w:val="002F754F"/>
    <w:rsid w:val="003047CC"/>
    <w:rsid w:val="003115AC"/>
    <w:rsid w:val="00326F90"/>
    <w:rsid w:val="00352AFE"/>
    <w:rsid w:val="00364862"/>
    <w:rsid w:val="003B7246"/>
    <w:rsid w:val="00403108"/>
    <w:rsid w:val="00491AA1"/>
    <w:rsid w:val="004B0C2D"/>
    <w:rsid w:val="005330FB"/>
    <w:rsid w:val="00544503"/>
    <w:rsid w:val="00555363"/>
    <w:rsid w:val="005F5708"/>
    <w:rsid w:val="0065542B"/>
    <w:rsid w:val="006F7DBA"/>
    <w:rsid w:val="00714892"/>
    <w:rsid w:val="007B5347"/>
    <w:rsid w:val="007C36BD"/>
    <w:rsid w:val="00814281"/>
    <w:rsid w:val="00814501"/>
    <w:rsid w:val="008810F3"/>
    <w:rsid w:val="008B3FFE"/>
    <w:rsid w:val="008F5B3E"/>
    <w:rsid w:val="009C4ACD"/>
    <w:rsid w:val="009D5A19"/>
    <w:rsid w:val="00A22367"/>
    <w:rsid w:val="00AA1D8D"/>
    <w:rsid w:val="00B127F0"/>
    <w:rsid w:val="00B47730"/>
    <w:rsid w:val="00B96A65"/>
    <w:rsid w:val="00BC6F55"/>
    <w:rsid w:val="00BE42B5"/>
    <w:rsid w:val="00C22D7F"/>
    <w:rsid w:val="00C830A2"/>
    <w:rsid w:val="00CB0664"/>
    <w:rsid w:val="00CE7A8E"/>
    <w:rsid w:val="00D55DB0"/>
    <w:rsid w:val="00D813E5"/>
    <w:rsid w:val="00DD5163"/>
    <w:rsid w:val="00E27093"/>
    <w:rsid w:val="00ED7AF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1E507"/>
  <w14:defaultImageDpi w14:val="300"/>
  <w15:docId w15:val="{FF08F1C2-DE5A-4857-9AA2-0F0811D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semiHidden/>
    <w:unhideWhenUsed/>
    <w:rsid w:val="005330FB"/>
    <w:pPr>
      <w:spacing w:before="100" w:beforeAutospacing="1" w:after="100" w:afterAutospacing="1" w:line="240" w:lineRule="auto"/>
    </w:pPr>
    <w:rPr>
      <w:rFonts w:ascii="宋体" w:eastAsia="宋体" w:hAnsi="宋体" w:cs="宋体"/>
      <w:sz w:val="24"/>
      <w:szCs w:val="24"/>
      <w:lang w:eastAsia="zh-CN"/>
    </w:rPr>
  </w:style>
  <w:style w:type="character" w:styleId="Hyperlink">
    <w:name w:val="Hyperlink"/>
    <w:basedOn w:val="DefaultParagraphFont"/>
    <w:uiPriority w:val="99"/>
    <w:unhideWhenUsed/>
    <w:rsid w:val="009D5A19"/>
    <w:rPr>
      <w:color w:val="0000FF" w:themeColor="hyperlink"/>
      <w:u w:val="single"/>
    </w:rPr>
  </w:style>
  <w:style w:type="character" w:styleId="UnresolvedMention">
    <w:name w:val="Unresolved Mention"/>
    <w:basedOn w:val="DefaultParagraphFont"/>
    <w:uiPriority w:val="99"/>
    <w:semiHidden/>
    <w:unhideWhenUsed/>
    <w:rsid w:val="009D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44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Dever Yang</cp:lastModifiedBy>
  <cp:revision>2</cp:revision>
  <dcterms:created xsi:type="dcterms:W3CDTF">2024-06-15T14:44:00Z</dcterms:created>
  <dcterms:modified xsi:type="dcterms:W3CDTF">2024-06-15T14:44:00Z</dcterms:modified>
  <cp:category/>
</cp:coreProperties>
</file>